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sz w:val="21"/>
        </w:rPr>
      </w:pPr>
    </w:p>
    <w:p>
      <w:pPr>
        <w:pStyle w:val="2"/>
        <w:ind w:left="2051"/>
        <w:rPr>
          <w:rFonts w:hint="default"/>
          <w:lang w:val="en-IN"/>
        </w:rPr>
      </w:pPr>
      <w:r>
        <w:t>Contract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Notification.</w:t>
      </w:r>
      <w:r>
        <w:rPr>
          <w:spacing w:val="-2"/>
        </w:rPr>
        <w:t xml:space="preserve"> </w:t>
      </w:r>
      <w:r>
        <w:t>-----------</w:t>
      </w:r>
      <w:r>
        <w:rPr>
          <w:rFonts w:hint="default"/>
          <w:lang w:val="en-IN"/>
        </w:rPr>
        <w:t>-------</w:t>
      </w:r>
    </w:p>
    <w:p>
      <w:pPr>
        <w:pStyle w:val="3"/>
        <w:rPr>
          <w:b/>
          <w:sz w:val="14"/>
        </w:rPr>
      </w:pPr>
    </w:p>
    <w:p>
      <w:pPr>
        <w:spacing w:before="92"/>
        <w:ind w:left="1194" w:right="0" w:firstLine="0"/>
        <w:jc w:val="left"/>
        <w:rPr>
          <w:b/>
          <w:sz w:val="22"/>
        </w:rPr>
      </w:pPr>
      <w:r>
        <w:rPr>
          <w:b/>
          <w:sz w:val="22"/>
          <w:u w:val="thick"/>
        </w:rPr>
        <w:t>APPLICATION</w:t>
      </w:r>
      <w:r>
        <w:rPr>
          <w:b/>
          <w:spacing w:val="-2"/>
          <w:sz w:val="22"/>
          <w:u w:val="thick"/>
        </w:rPr>
        <w:t xml:space="preserve"> </w:t>
      </w:r>
      <w:r>
        <w:rPr>
          <w:b/>
          <w:sz w:val="22"/>
          <w:u w:val="thick"/>
        </w:rPr>
        <w:t>FORM</w:t>
      </w:r>
      <w:r>
        <w:rPr>
          <w:b/>
          <w:spacing w:val="-3"/>
          <w:sz w:val="22"/>
          <w:u w:val="thick"/>
        </w:rPr>
        <w:t xml:space="preserve"> </w:t>
      </w:r>
      <w:r>
        <w:rPr>
          <w:b/>
          <w:sz w:val="22"/>
          <w:u w:val="thick"/>
        </w:rPr>
        <w:t>FOR THE</w:t>
      </w:r>
      <w:r>
        <w:rPr>
          <w:b/>
          <w:spacing w:val="1"/>
          <w:sz w:val="22"/>
          <w:u w:val="thick"/>
        </w:rPr>
        <w:t xml:space="preserve"> </w:t>
      </w:r>
      <w:r>
        <w:rPr>
          <w:b/>
          <w:sz w:val="22"/>
          <w:u w:val="thick"/>
        </w:rPr>
        <w:t>CONTRACT</w:t>
      </w:r>
      <w:r>
        <w:rPr>
          <w:rFonts w:hint="default"/>
          <w:b/>
          <w:sz w:val="22"/>
          <w:u w:val="thick"/>
          <w:lang w:val="en-IN"/>
        </w:rPr>
        <w:t xml:space="preserve"> </w:t>
      </w:r>
      <w:r>
        <w:rPr>
          <w:b/>
          <w:sz w:val="22"/>
          <w:u w:val="thick"/>
        </w:rPr>
        <w:t>FACULTY</w:t>
      </w:r>
      <w:r>
        <w:rPr>
          <w:b/>
          <w:spacing w:val="1"/>
          <w:sz w:val="22"/>
          <w:u w:val="thick"/>
        </w:rPr>
        <w:t xml:space="preserve"> </w:t>
      </w:r>
      <w:r>
        <w:rPr>
          <w:b/>
          <w:sz w:val="22"/>
          <w:u w:val="thick"/>
        </w:rPr>
        <w:t>POSITION</w:t>
      </w:r>
    </w:p>
    <w:p>
      <w:pPr>
        <w:pStyle w:val="3"/>
        <w:spacing w:before="5"/>
        <w:rPr>
          <w:b/>
          <w:sz w:val="15"/>
        </w:rPr>
      </w:pPr>
    </w:p>
    <w:p>
      <w:pPr>
        <w:spacing w:before="90" w:line="275" w:lineRule="exact"/>
        <w:ind w:left="220" w:right="0" w:firstLine="0"/>
        <w:jc w:val="left"/>
        <w:rPr>
          <w:i/>
          <w:sz w:val="24"/>
        </w:rPr>
      </w:pPr>
      <w:r>
        <w:rPr>
          <w:i/>
          <w:sz w:val="24"/>
        </w:rPr>
        <w:t>(Please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read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carefully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the  instructions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eligibility</w:t>
      </w:r>
      <w:r>
        <w:rPr>
          <w:i/>
          <w:spacing w:val="63"/>
          <w:sz w:val="24"/>
        </w:rPr>
        <w:t xml:space="preserve"> </w:t>
      </w:r>
      <w:r>
        <w:rPr>
          <w:i/>
          <w:sz w:val="24"/>
        </w:rPr>
        <w:t>criteria  before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filling</w:t>
      </w:r>
      <w:r>
        <w:rPr>
          <w:i/>
          <w:spacing w:val="62"/>
          <w:sz w:val="24"/>
        </w:rPr>
        <w:t xml:space="preserve"> </w:t>
      </w:r>
      <w:r>
        <w:rPr>
          <w:i/>
          <w:sz w:val="24"/>
        </w:rPr>
        <w:t>the</w:t>
      </w:r>
    </w:p>
    <w:p>
      <w:pPr>
        <w:pStyle w:val="3"/>
        <w:spacing w:line="275" w:lineRule="exact"/>
        <w:ind w:left="220"/>
      </w:pPr>
      <w:r>
        <w:pict>
          <v:shape id="_x0000_s1028" o:spid="_x0000_s1028" o:spt="202" type="#_x0000_t202" style="position:absolute;left:0pt;margin-left:486pt;margin-top:8pt;height:70pt;width:71.7pt;mso-position-horizontal-relative:page;z-index:15731712;mso-width-relative:page;mso-height-relative:page;" filled="f" stroked="t" coordsize="21600,21600">
            <v:path/>
            <v:fill on="f" focussize="0,0"/>
            <v:stroke weight="0.72pt" color="#000000" joinstyle="miter"/>
            <v:imagedata o:title=""/>
            <o:lock v:ext="edit" aspectratio="f"/>
            <v:textbox inset="0mm,0mm,0mm,0mm">
              <w:txbxContent>
                <w:p>
                  <w:pPr>
                    <w:pStyle w:val="3"/>
                    <w:spacing w:before="2"/>
                    <w:rPr>
                      <w:sz w:val="26"/>
                    </w:rPr>
                  </w:pPr>
                </w:p>
                <w:p>
                  <w:pPr>
                    <w:spacing w:before="0" w:line="362" w:lineRule="auto"/>
                    <w:ind w:left="321" w:right="298" w:hanging="17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Paste a recent</w:t>
                  </w:r>
                  <w:r>
                    <w:rPr>
                      <w:spacing w:val="-52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Passport Size</w:t>
                  </w:r>
                  <w:r>
                    <w:rPr>
                      <w:spacing w:val="-52"/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Photograph</w:t>
                  </w:r>
                </w:p>
              </w:txbxContent>
            </v:textbox>
          </v:shape>
        </w:pict>
      </w:r>
      <w:r>
        <w:t>format)</w:t>
      </w:r>
    </w:p>
    <w:p>
      <w:pPr>
        <w:pStyle w:val="3"/>
        <w:spacing w:before="3"/>
        <w:rPr>
          <w:sz w:val="13"/>
        </w:rPr>
      </w:pPr>
    </w:p>
    <w:p>
      <w:pPr>
        <w:pStyle w:val="8"/>
        <w:numPr>
          <w:ilvl w:val="1"/>
          <w:numId w:val="1"/>
        </w:numPr>
        <w:tabs>
          <w:tab w:val="left" w:pos="1832"/>
          <w:tab w:val="left" w:pos="1833"/>
          <w:tab w:val="left" w:pos="4712"/>
        </w:tabs>
        <w:spacing w:before="90" w:after="0" w:line="240" w:lineRule="auto"/>
        <w:ind w:left="1832" w:right="0" w:hanging="721"/>
        <w:jc w:val="left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z w:val="24"/>
        </w:rPr>
        <w:tab/>
      </w:r>
      <w:r>
        <w:rPr>
          <w:sz w:val="24"/>
        </w:rPr>
        <w:t>:</w:t>
      </w:r>
      <w:r>
        <w:rPr>
          <w:rFonts w:hint="default"/>
          <w:sz w:val="24"/>
          <w:lang w:val="en-IN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Faculty</w:t>
      </w:r>
    </w:p>
    <w:p>
      <w:pPr>
        <w:pStyle w:val="3"/>
        <w:spacing w:before="11"/>
        <w:rPr>
          <w:b/>
          <w:sz w:val="31"/>
        </w:rPr>
      </w:pPr>
    </w:p>
    <w:p>
      <w:pPr>
        <w:pStyle w:val="8"/>
        <w:numPr>
          <w:ilvl w:val="2"/>
          <w:numId w:val="1"/>
        </w:numPr>
        <w:tabs>
          <w:tab w:val="left" w:pos="2205"/>
          <w:tab w:val="left" w:pos="4713"/>
        </w:tabs>
        <w:spacing w:before="0" w:after="0" w:line="240" w:lineRule="auto"/>
        <w:ind w:left="2204" w:right="0" w:hanging="373"/>
        <w:jc w:val="left"/>
        <w:rPr>
          <w:sz w:val="24"/>
        </w:rPr>
      </w:pP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Applied for</w:t>
      </w:r>
      <w:r>
        <w:rPr>
          <w:sz w:val="24"/>
        </w:rPr>
        <w:tab/>
      </w:r>
      <w:r>
        <w:rPr>
          <w:sz w:val="24"/>
        </w:rPr>
        <w:t>:</w:t>
      </w:r>
    </w:p>
    <w:p>
      <w:pPr>
        <w:pStyle w:val="3"/>
        <w:spacing w:before="1"/>
        <w:rPr>
          <w:sz w:val="36"/>
        </w:rPr>
      </w:pPr>
    </w:p>
    <w:p>
      <w:pPr>
        <w:pStyle w:val="8"/>
        <w:numPr>
          <w:ilvl w:val="1"/>
          <w:numId w:val="1"/>
        </w:numPr>
        <w:tabs>
          <w:tab w:val="left" w:pos="1832"/>
          <w:tab w:val="left" w:pos="1833"/>
          <w:tab w:val="left" w:pos="5431"/>
        </w:tabs>
        <w:spacing w:before="0" w:after="0" w:line="240" w:lineRule="auto"/>
        <w:ind w:left="1832" w:right="0" w:hanging="721"/>
        <w:jc w:val="left"/>
        <w:rPr>
          <w:sz w:val="24"/>
        </w:rPr>
      </w:pPr>
      <w:r>
        <w:rPr>
          <w:sz w:val="24"/>
        </w:rPr>
        <w:t>a)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(in</w:t>
      </w:r>
      <w:r>
        <w:rPr>
          <w:spacing w:val="-1"/>
          <w:sz w:val="24"/>
        </w:rPr>
        <w:t xml:space="preserve"> </w:t>
      </w:r>
      <w:r>
        <w:rPr>
          <w:sz w:val="24"/>
        </w:rPr>
        <w:t>BLOCK</w:t>
      </w:r>
      <w:r>
        <w:rPr>
          <w:spacing w:val="-1"/>
          <w:sz w:val="24"/>
        </w:rPr>
        <w:t xml:space="preserve"> </w:t>
      </w:r>
      <w:r>
        <w:rPr>
          <w:sz w:val="24"/>
        </w:rPr>
        <w:t>letters)</w:t>
      </w:r>
      <w:r>
        <w:rPr>
          <w:sz w:val="24"/>
        </w:rPr>
        <w:tab/>
      </w:r>
      <w:r>
        <w:rPr>
          <w:sz w:val="24"/>
        </w:rPr>
        <w:t>:</w:t>
      </w:r>
    </w:p>
    <w:p>
      <w:pPr>
        <w:pStyle w:val="3"/>
        <w:rPr>
          <w:sz w:val="26"/>
        </w:rPr>
      </w:pPr>
    </w:p>
    <w:p>
      <w:pPr>
        <w:pStyle w:val="8"/>
        <w:numPr>
          <w:ilvl w:val="0"/>
          <w:numId w:val="2"/>
        </w:numPr>
        <w:tabs>
          <w:tab w:val="left" w:pos="2193"/>
          <w:tab w:val="left" w:pos="5433"/>
        </w:tabs>
        <w:spacing w:before="172" w:after="0" w:line="240" w:lineRule="auto"/>
        <w:ind w:left="2192" w:right="0" w:hanging="361"/>
        <w:jc w:val="left"/>
        <w:rPr>
          <w:sz w:val="24"/>
        </w:rPr>
      </w:pPr>
      <w:r>
        <w:rPr>
          <w:sz w:val="24"/>
        </w:rPr>
        <w:t>Father’s /Husband’s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>:</w:t>
      </w:r>
    </w:p>
    <w:p>
      <w:pPr>
        <w:pStyle w:val="3"/>
        <w:spacing w:before="2"/>
      </w:pPr>
    </w:p>
    <w:p>
      <w:pPr>
        <w:pStyle w:val="8"/>
        <w:numPr>
          <w:ilvl w:val="0"/>
          <w:numId w:val="2"/>
        </w:numPr>
        <w:tabs>
          <w:tab w:val="left" w:pos="2078"/>
          <w:tab w:val="left" w:pos="4771"/>
        </w:tabs>
        <w:spacing w:before="0" w:after="0" w:line="240" w:lineRule="auto"/>
        <w:ind w:left="512" w:right="836" w:firstLine="1319"/>
        <w:jc w:val="left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belonging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to: 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>SC(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 xml:space="preserve"> ) ST (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 xml:space="preserve"> ) OBC (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 xml:space="preserve"> ) PWD (</w:t>
      </w:r>
      <w:r>
        <w:rPr>
          <w:rFonts w:hint="default"/>
          <w:sz w:val="24"/>
          <w:lang w:val="en-IN"/>
        </w:rPr>
        <w:t xml:space="preserve">  </w:t>
      </w:r>
      <w:r>
        <w:rPr>
          <w:sz w:val="24"/>
        </w:rPr>
        <w:t xml:space="preserve"> ) EWS(</w:t>
      </w:r>
      <w:r>
        <w:rPr>
          <w:rFonts w:hint="default"/>
          <w:sz w:val="24"/>
          <w:lang w:val="en-IN"/>
        </w:rPr>
        <w:t xml:space="preserve">  </w:t>
      </w:r>
      <w:r>
        <w:rPr>
          <w:sz w:val="24"/>
        </w:rPr>
        <w:t xml:space="preserve"> )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>UR (</w:t>
      </w:r>
      <w:r>
        <w:rPr>
          <w:rFonts w:hint="default"/>
          <w:sz w:val="24"/>
          <w:lang w:val="en-IN"/>
        </w:rPr>
        <w:t xml:space="preserve">  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</w:p>
    <w:p>
      <w:pPr>
        <w:pStyle w:val="8"/>
        <w:numPr>
          <w:ilvl w:val="0"/>
          <w:numId w:val="0"/>
        </w:numPr>
        <w:tabs>
          <w:tab w:val="left" w:pos="2078"/>
          <w:tab w:val="left" w:pos="4771"/>
        </w:tabs>
        <w:spacing w:before="0" w:after="0" w:line="240" w:lineRule="auto"/>
        <w:ind w:right="836" w:rightChars="0"/>
        <w:jc w:val="left"/>
        <w:rPr>
          <w:sz w:val="24"/>
        </w:rPr>
      </w:pPr>
      <w:r>
        <w:rPr>
          <w:sz w:val="24"/>
        </w:rPr>
        <w:t>(Please</w:t>
      </w:r>
      <w:r>
        <w:rPr>
          <w:spacing w:val="22"/>
          <w:sz w:val="24"/>
        </w:rPr>
        <w:t xml:space="preserve"> </w:t>
      </w:r>
      <w:r>
        <w:rPr>
          <w:sz w:val="24"/>
        </w:rPr>
        <w:t>enclose</w:t>
      </w:r>
      <w:r>
        <w:rPr>
          <w:spacing w:val="26"/>
          <w:sz w:val="24"/>
        </w:rPr>
        <w:t xml:space="preserve"> </w:t>
      </w:r>
      <w:r>
        <w:rPr>
          <w:sz w:val="24"/>
        </w:rPr>
        <w:t>self-attested</w:t>
      </w:r>
      <w:r>
        <w:rPr>
          <w:spacing w:val="25"/>
          <w:sz w:val="24"/>
        </w:rPr>
        <w:t xml:space="preserve"> </w:t>
      </w:r>
      <w:r>
        <w:rPr>
          <w:sz w:val="24"/>
        </w:rPr>
        <w:t>copy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caste/disability</w:t>
      </w:r>
      <w:r>
        <w:rPr>
          <w:spacing w:val="20"/>
          <w:sz w:val="24"/>
        </w:rPr>
        <w:t xml:space="preserve"> </w:t>
      </w:r>
      <w:r>
        <w:rPr>
          <w:sz w:val="24"/>
        </w:rPr>
        <w:t>proof</w:t>
      </w:r>
      <w:r>
        <w:rPr>
          <w:spacing w:val="27"/>
          <w:sz w:val="24"/>
        </w:rPr>
        <w:t xml:space="preserve"> </w:t>
      </w:r>
      <w:r>
        <w:rPr>
          <w:sz w:val="24"/>
        </w:rPr>
        <w:t>certificate</w:t>
      </w:r>
      <w:r>
        <w:rPr>
          <w:spacing w:val="28"/>
          <w:sz w:val="24"/>
        </w:rPr>
        <w:t xml:space="preserve"> </w:t>
      </w:r>
      <w:r>
        <w:rPr>
          <w:sz w:val="24"/>
        </w:rPr>
        <w:t>issued</w:t>
      </w:r>
      <w:r>
        <w:rPr>
          <w:spacing w:val="25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competent</w:t>
      </w:r>
      <w:r>
        <w:rPr>
          <w:spacing w:val="-1"/>
          <w:sz w:val="24"/>
        </w:rPr>
        <w:t xml:space="preserve"> </w:t>
      </w:r>
      <w:r>
        <w:rPr>
          <w:sz w:val="24"/>
        </w:rPr>
        <w:t>authority)</w:t>
      </w:r>
    </w:p>
    <w:p>
      <w:pPr>
        <w:pStyle w:val="8"/>
        <w:numPr>
          <w:ilvl w:val="0"/>
          <w:numId w:val="2"/>
        </w:numPr>
        <w:tabs>
          <w:tab w:val="left" w:pos="2092"/>
          <w:tab w:val="left" w:pos="5433"/>
        </w:tabs>
        <w:spacing w:before="0" w:after="0" w:line="274" w:lineRule="exact"/>
        <w:ind w:left="2092" w:right="0" w:hanging="260"/>
        <w:jc w:val="left"/>
        <w:rPr>
          <w:sz w:val="24"/>
        </w:rPr>
      </w:pPr>
      <w:r>
        <w:rPr>
          <w:sz w:val="24"/>
        </w:rPr>
        <w:t>Religion</w:t>
      </w:r>
      <w:r>
        <w:rPr>
          <w:sz w:val="24"/>
        </w:rPr>
        <w:tab/>
      </w:r>
      <w:r>
        <w:rPr>
          <w:sz w:val="24"/>
        </w:rPr>
        <w:t>:</w:t>
      </w:r>
    </w:p>
    <w:p>
      <w:pPr>
        <w:pStyle w:val="3"/>
      </w:pPr>
    </w:p>
    <w:p>
      <w:pPr>
        <w:pStyle w:val="8"/>
        <w:numPr>
          <w:ilvl w:val="0"/>
          <w:numId w:val="2"/>
        </w:numPr>
        <w:tabs>
          <w:tab w:val="left" w:pos="2138"/>
          <w:tab w:val="left" w:pos="5399"/>
          <w:tab w:val="left" w:pos="6287"/>
          <w:tab w:val="left" w:pos="6872"/>
          <w:tab w:val="left" w:pos="7607"/>
        </w:tabs>
        <w:spacing w:before="0" w:after="0" w:line="240" w:lineRule="auto"/>
        <w:ind w:left="2137" w:right="0" w:hanging="306"/>
        <w:jc w:val="left"/>
        <w:rPr>
          <w:sz w:val="24"/>
        </w:rPr>
      </w:pPr>
      <w:r>
        <w:rPr>
          <w:sz w:val="24"/>
        </w:rPr>
        <w:t>Date of birth</w:t>
      </w:r>
      <w:r>
        <w:rPr>
          <w:rFonts w:hint="default"/>
          <w:sz w:val="24"/>
          <w:lang w:val="en-IN"/>
        </w:rPr>
        <w:t xml:space="preserve"> </w:t>
      </w:r>
      <w:r>
        <w:rPr>
          <w:sz w:val="24"/>
        </w:rPr>
        <w:t>(Christian Era)</w:t>
      </w:r>
      <w:r>
        <w:rPr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</w:r>
      <w:r>
        <w:rPr>
          <w:color w:val="D8D8D8"/>
          <w:sz w:val="24"/>
          <w:u w:val="single" w:color="D8D8D8"/>
        </w:rPr>
        <w:t>DD</w:t>
      </w:r>
      <w:r>
        <w:rPr>
          <w:color w:val="D8D8D8"/>
          <w:sz w:val="24"/>
        </w:rPr>
        <w:tab/>
      </w:r>
      <w:r>
        <w:rPr>
          <w:sz w:val="24"/>
        </w:rPr>
        <w:t>/</w:t>
      </w:r>
      <w:r>
        <w:rPr>
          <w:color w:val="D8D8D8"/>
          <w:sz w:val="24"/>
          <w:u w:val="single" w:color="D8D8D8"/>
        </w:rPr>
        <w:t>MM</w:t>
      </w:r>
      <w:r>
        <w:rPr>
          <w:color w:val="D8D8D8"/>
          <w:sz w:val="24"/>
        </w:rPr>
        <w:tab/>
      </w:r>
      <w:r>
        <w:rPr>
          <w:sz w:val="24"/>
        </w:rPr>
        <w:t>/</w:t>
      </w:r>
      <w:r>
        <w:rPr>
          <w:color w:val="D8D8D8"/>
          <w:sz w:val="24"/>
          <w:u w:val="single" w:color="D8D8D8"/>
        </w:rPr>
        <w:t>YYYY</w:t>
      </w:r>
    </w:p>
    <w:p>
      <w:pPr>
        <w:pStyle w:val="3"/>
        <w:spacing w:before="5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2052"/>
          <w:tab w:val="left" w:pos="5432"/>
        </w:tabs>
        <w:spacing w:before="90" w:after="0" w:line="240" w:lineRule="auto"/>
        <w:ind w:left="2051" w:right="0" w:hanging="220"/>
        <w:jc w:val="left"/>
        <w:rPr>
          <w:sz w:val="24"/>
        </w:rPr>
      </w:pPr>
      <w:r>
        <w:rPr>
          <w:sz w:val="24"/>
        </w:rPr>
        <w:t>Age</w:t>
      </w:r>
      <w:r>
        <w:rPr>
          <w:spacing w:val="-4"/>
          <w:sz w:val="24"/>
        </w:rPr>
        <w:t xml:space="preserve"> </w:t>
      </w:r>
      <w:r>
        <w:rPr>
          <w:sz w:val="24"/>
        </w:rPr>
        <w:t>(in</w:t>
      </w:r>
      <w:r>
        <w:rPr>
          <w:spacing w:val="3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-----------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>:</w:t>
      </w:r>
    </w:p>
    <w:p>
      <w:pPr>
        <w:pStyle w:val="3"/>
        <w:spacing w:before="2"/>
        <w:rPr>
          <w:sz w:val="16"/>
        </w:rPr>
      </w:pPr>
    </w:p>
    <w:p>
      <w:pPr>
        <w:pStyle w:val="3"/>
        <w:spacing w:before="90" w:after="15"/>
        <w:ind w:left="1100"/>
      </w:pPr>
      <w:r>
        <w:t>3.</w:t>
      </w:r>
    </w:p>
    <w:p>
      <w:pPr>
        <w:pStyle w:val="3"/>
        <w:ind w:left="205"/>
        <w:rPr>
          <w:sz w:val="20"/>
        </w:rPr>
      </w:pPr>
      <w:r>
        <w:rPr>
          <w:sz w:val="20"/>
        </w:rPr>
        <w:pict>
          <v:group id="_x0000_s1029" o:spid="_x0000_s1029" o:spt="203" style="height:199.6pt;width:480.25pt;" coordsize="9605,3992">
            <o:lock v:ext="edit"/>
            <v:shape id="_x0000_s1030" o:spid="_x0000_s1030" style="position:absolute;left:0;top:0;height:3992;width:9596;" fillcolor="#000000" filled="t" stroked="f" coordsize="9596,3992" path="m9595,0l0,0,0,10,0,3982,0,3991,10,3991,4798,3991,4798,3982,10,3982,10,10,9595,10,9595,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o:spt="202" type="#_x0000_t202" style="position:absolute;left:4802;top:4;height:3982;width:4798;" filled="f" stroked="t" coordsize="21600,21600">
              <v:path/>
              <v:fill on="f" focussize="0,0"/>
              <v:stroke weight="0.48pt" color="#000000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(b) Address for correspondence (with phone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number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address)</w:t>
                    </w:r>
                    <w:r>
                      <w:rPr>
                        <w:b/>
                        <w:sz w:val="24"/>
                      </w:rPr>
                      <w:t>(In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block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letters)</w:t>
                    </w: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No:</w:t>
                    </w:r>
                  </w:p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Id:</w:t>
                    </w:r>
                  </w:p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</w:p>
                  <w:p>
                    <w:pPr>
                      <w:spacing w:before="0" w:line="240" w:lineRule="auto"/>
                      <w:ind w:left="103" w:right="306" w:firstLine="0"/>
                      <w:jc w:val="left"/>
                      <w:rPr>
                        <w:b/>
                        <w:sz w:val="24"/>
                      </w:rPr>
                    </w:pPr>
                  </w:p>
                </w:txbxContent>
              </v:textbox>
            </v:shape>
            <v:shape id="_x0000_s1032" o:spid="_x0000_s1032" o:spt="202" type="#_x0000_t202" style="position:absolute;left:117;top:3707;height:266;width:917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Email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Id:</w:t>
                    </w:r>
                  </w:p>
                </w:txbxContent>
              </v:textbox>
            </v:shape>
            <v:shape id="_x0000_s1033" o:spid="_x0000_s1033" o:spt="202" type="#_x0000_t202" style="position:absolute;left:117;top:2879;height:266;width:113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66" w:lineRule="exact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Mobile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No:</w:t>
                    </w:r>
                  </w:p>
                </w:txbxContent>
              </v:textbox>
            </v:shape>
            <v:shape id="_x0000_s1034" o:spid="_x0000_s1034" o:spt="202" type="#_x0000_t202" style="position:absolute;left:117;top:11;height:542;width:434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tabs>
                        <w:tab w:val="left" w:pos="508"/>
                      </w:tabs>
                      <w:spacing w:before="0" w:line="240" w:lineRule="auto"/>
                      <w:ind w:left="0" w:right="18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sz w:val="24"/>
                      </w:rPr>
                      <w:t>(a)</w:t>
                    </w:r>
                    <w:r>
                      <w:rPr>
                        <w:sz w:val="24"/>
                      </w:rPr>
                      <w:tab/>
                    </w:r>
                    <w:r>
                      <w:rPr>
                        <w:sz w:val="24"/>
                      </w:rPr>
                      <w:t>Permanent address (with phone number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e-mail address)</w:t>
                    </w:r>
                    <w:r>
                      <w:rPr>
                        <w:b/>
                        <w:sz w:val="24"/>
                      </w:rPr>
                      <w:t>(In block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letters)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>
      <w:pPr>
        <w:spacing w:after="0"/>
        <w:rPr>
          <w:sz w:val="20"/>
        </w:rPr>
        <w:sectPr>
          <w:pgSz w:w="11910" w:h="16840"/>
          <w:pgMar w:top="460" w:right="600" w:bottom="280" w:left="1220" w:header="720" w:footer="720" w:gutter="0"/>
        </w:sectPr>
      </w:pPr>
    </w:p>
    <w:p>
      <w:pPr>
        <w:pStyle w:val="8"/>
        <w:numPr>
          <w:ilvl w:val="0"/>
          <w:numId w:val="3"/>
        </w:numPr>
        <w:tabs>
          <w:tab w:val="left" w:pos="1832"/>
          <w:tab w:val="left" w:pos="1833"/>
        </w:tabs>
        <w:spacing w:before="64" w:after="0" w:line="278" w:lineRule="auto"/>
        <w:ind w:left="1100" w:right="2161" w:firstLine="0"/>
        <w:jc w:val="left"/>
        <w:rPr>
          <w:sz w:val="24"/>
        </w:rPr>
      </w:pPr>
      <w:r>
        <w:rPr>
          <w:sz w:val="24"/>
        </w:rPr>
        <w:t>a) Educational Qualification (commencing with Matriculation).</w:t>
      </w:r>
      <w:r>
        <w:rPr>
          <w:spacing w:val="-57"/>
          <w:sz w:val="24"/>
        </w:rPr>
        <w:t xml:space="preserve"> </w:t>
      </w: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one set of self-attested copies of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Certificate(s).</w:t>
      </w:r>
    </w:p>
    <w:tbl>
      <w:tblPr>
        <w:tblStyle w:val="6"/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831"/>
        <w:gridCol w:w="2078"/>
        <w:gridCol w:w="1120"/>
        <w:gridCol w:w="1108"/>
        <w:gridCol w:w="1098"/>
        <w:gridCol w:w="1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2" w:hRule="atLeast"/>
        </w:trPr>
        <w:tc>
          <w:tcPr>
            <w:tcW w:w="770" w:type="dxa"/>
          </w:tcPr>
          <w:p>
            <w:pPr>
              <w:pStyle w:val="9"/>
              <w:spacing w:before="10"/>
              <w:rPr>
                <w:sz w:val="32"/>
              </w:rPr>
            </w:pPr>
          </w:p>
          <w:p>
            <w:pPr>
              <w:pStyle w:val="9"/>
              <w:ind w:left="110" w:right="336"/>
              <w:rPr>
                <w:sz w:val="24"/>
              </w:rPr>
            </w:pPr>
            <w:r>
              <w:rPr>
                <w:sz w:val="24"/>
              </w:rPr>
              <w:t>Sl.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1831" w:type="dxa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spacing w:line="235" w:lineRule="auto"/>
              <w:ind w:left="597" w:right="270" w:hanging="293"/>
              <w:rPr>
                <w:sz w:val="24"/>
              </w:rPr>
            </w:pPr>
            <w:r>
              <w:rPr>
                <w:sz w:val="24"/>
              </w:rPr>
              <w:t>Examination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passed</w:t>
            </w:r>
          </w:p>
        </w:tc>
        <w:tc>
          <w:tcPr>
            <w:tcW w:w="2078" w:type="dxa"/>
          </w:tcPr>
          <w:p>
            <w:pPr>
              <w:pStyle w:val="9"/>
              <w:spacing w:before="10"/>
              <w:rPr>
                <w:sz w:val="32"/>
              </w:rPr>
            </w:pPr>
          </w:p>
          <w:p>
            <w:pPr>
              <w:pStyle w:val="9"/>
              <w:ind w:left="211"/>
              <w:rPr>
                <w:sz w:val="24"/>
              </w:rPr>
            </w:pPr>
            <w:r>
              <w:rPr>
                <w:sz w:val="24"/>
              </w:rPr>
              <w:t>University/Board</w:t>
            </w:r>
          </w:p>
        </w:tc>
        <w:tc>
          <w:tcPr>
            <w:tcW w:w="1120" w:type="dxa"/>
          </w:tcPr>
          <w:p>
            <w:pPr>
              <w:pStyle w:val="9"/>
              <w:spacing w:before="10"/>
              <w:rPr>
                <w:sz w:val="32"/>
              </w:rPr>
            </w:pPr>
          </w:p>
          <w:p>
            <w:pPr>
              <w:pStyle w:val="9"/>
              <w:ind w:left="334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1108" w:type="dxa"/>
          </w:tcPr>
          <w:p>
            <w:pPr>
              <w:pStyle w:val="9"/>
              <w:spacing w:before="102"/>
              <w:ind w:left="114" w:right="85" w:hanging="6"/>
              <w:jc w:val="center"/>
              <w:rPr>
                <w:sz w:val="24"/>
              </w:rPr>
            </w:pPr>
            <w:r>
              <w:rPr>
                <w:sz w:val="24"/>
              </w:rPr>
              <w:t>Class/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Division/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</w:tc>
        <w:tc>
          <w:tcPr>
            <w:tcW w:w="1098" w:type="dxa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spacing w:line="235" w:lineRule="auto"/>
              <w:ind w:left="268" w:right="213" w:firstLine="62"/>
              <w:rPr>
                <w:sz w:val="24"/>
              </w:rPr>
            </w:pPr>
            <w:r>
              <w:rPr>
                <w:sz w:val="24"/>
              </w:rPr>
              <w:t>%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</w:t>
            </w:r>
          </w:p>
        </w:tc>
        <w:tc>
          <w:tcPr>
            <w:tcW w:w="1652" w:type="dxa"/>
          </w:tcPr>
          <w:p>
            <w:pPr>
              <w:pStyle w:val="9"/>
              <w:spacing w:before="4"/>
              <w:rPr>
                <w:sz w:val="21"/>
              </w:rPr>
            </w:pPr>
          </w:p>
          <w:p>
            <w:pPr>
              <w:pStyle w:val="9"/>
              <w:spacing w:line="235" w:lineRule="auto"/>
              <w:ind w:left="490" w:right="424" w:hanging="12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7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77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77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77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831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207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2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0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098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652" w:type="dxa"/>
          </w:tcPr>
          <w:p>
            <w:pPr>
              <w:pStyle w:val="9"/>
              <w:rPr>
                <w:sz w:val="22"/>
              </w:rPr>
            </w:pPr>
          </w:p>
        </w:tc>
      </w:tr>
    </w:tbl>
    <w:p>
      <w:pPr>
        <w:pStyle w:val="3"/>
        <w:rPr>
          <w:sz w:val="26"/>
        </w:rPr>
      </w:pPr>
    </w:p>
    <w:p>
      <w:pPr>
        <w:pStyle w:val="3"/>
        <w:tabs>
          <w:tab w:val="left" w:pos="2236"/>
        </w:tabs>
        <w:spacing w:before="201"/>
        <w:ind w:left="1811"/>
      </w:pPr>
      <w:r>
        <w:t>b)</w:t>
      </w:r>
      <w:r>
        <w:tab/>
      </w:r>
      <w:r>
        <w:t>NET</w:t>
      </w:r>
      <w:r>
        <w:rPr>
          <w:spacing w:val="-1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No:</w:t>
      </w:r>
    </w:p>
    <w:p>
      <w:pPr>
        <w:pStyle w:val="3"/>
        <w:spacing w:before="44"/>
        <w:ind w:left="2771"/>
      </w:pPr>
      <w:r>
        <w:t>If</w:t>
      </w:r>
      <w:r>
        <w:rPr>
          <w:spacing w:val="3"/>
        </w:rPr>
        <w:t xml:space="preserve"> </w:t>
      </w:r>
      <w:r>
        <w:t>yes,</w:t>
      </w:r>
      <w:r>
        <w:rPr>
          <w:spacing w:val="1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passing:-</w:t>
      </w:r>
    </w:p>
    <w:p>
      <w:pPr>
        <w:pStyle w:val="3"/>
        <w:spacing w:before="7"/>
        <w:rPr>
          <w:sz w:val="20"/>
        </w:rPr>
      </w:pPr>
    </w:p>
    <w:p>
      <w:pPr>
        <w:pStyle w:val="8"/>
        <w:numPr>
          <w:ilvl w:val="0"/>
          <w:numId w:val="3"/>
        </w:numPr>
        <w:tabs>
          <w:tab w:val="left" w:pos="1341"/>
        </w:tabs>
        <w:spacing w:before="0" w:after="0" w:line="240" w:lineRule="auto"/>
        <w:ind w:left="1340" w:right="0" w:hanging="241"/>
        <w:jc w:val="left"/>
        <w:rPr>
          <w:sz w:val="24"/>
        </w:rPr>
      </w:pP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employment</w:t>
      </w:r>
      <w:r>
        <w:rPr>
          <w:spacing w:val="-1"/>
          <w:sz w:val="24"/>
        </w:rPr>
        <w:t xml:space="preserve"> </w:t>
      </w:r>
      <w:r>
        <w:rPr>
          <w:sz w:val="24"/>
        </w:rPr>
        <w:t>(In chronological</w:t>
      </w:r>
      <w:r>
        <w:rPr>
          <w:spacing w:val="-3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starting</w:t>
      </w:r>
      <w:r>
        <w:rPr>
          <w:spacing w:val="-4"/>
          <w:sz w:val="24"/>
        </w:rPr>
        <w:t xml:space="preserve"> </w:t>
      </w:r>
      <w:r>
        <w:rPr>
          <w:sz w:val="24"/>
        </w:rPr>
        <w:t>from present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employment)</w:t>
      </w:r>
    </w:p>
    <w:p>
      <w:pPr>
        <w:pStyle w:val="3"/>
        <w:spacing w:before="8"/>
        <w:rPr>
          <w:sz w:val="18"/>
        </w:rPr>
      </w:pPr>
    </w:p>
    <w:tbl>
      <w:tblPr>
        <w:tblStyle w:val="6"/>
        <w:tblW w:w="0" w:type="auto"/>
        <w:tblInd w:w="2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174"/>
        <w:gridCol w:w="1174"/>
        <w:gridCol w:w="1155"/>
        <w:gridCol w:w="1167"/>
        <w:gridCol w:w="1160"/>
        <w:gridCol w:w="1177"/>
        <w:gridCol w:w="15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1246" w:type="dxa"/>
          </w:tcPr>
          <w:p>
            <w:pPr>
              <w:pStyle w:val="9"/>
              <w:spacing w:before="121"/>
              <w:ind w:left="134" w:right="95" w:firstLine="153"/>
              <w:rPr>
                <w:sz w:val="24"/>
              </w:rPr>
            </w:pPr>
            <w:r>
              <w:rPr>
                <w:sz w:val="24"/>
              </w:rPr>
              <w:t>Office/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employed</w:t>
            </w:r>
          </w:p>
        </w:tc>
        <w:tc>
          <w:tcPr>
            <w:tcW w:w="1174" w:type="dxa"/>
          </w:tcPr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236" w:right="200" w:hanging="5"/>
              <w:rPr>
                <w:sz w:val="24"/>
              </w:rPr>
            </w:pPr>
            <w:r>
              <w:rPr>
                <w:sz w:val="24"/>
              </w:rPr>
              <w:t>Date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</w:p>
        </w:tc>
        <w:tc>
          <w:tcPr>
            <w:tcW w:w="1174" w:type="dxa"/>
          </w:tcPr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234" w:right="203" w:hanging="3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leaving</w:t>
            </w:r>
          </w:p>
        </w:tc>
        <w:tc>
          <w:tcPr>
            <w:tcW w:w="1155" w:type="dxa"/>
          </w:tcPr>
          <w:p>
            <w:pPr>
              <w:pStyle w:val="9"/>
              <w:spacing w:before="6"/>
              <w:rPr>
                <w:sz w:val="34"/>
              </w:rPr>
            </w:pPr>
          </w:p>
          <w:p>
            <w:pPr>
              <w:pStyle w:val="9"/>
              <w:ind w:left="132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</w:p>
        </w:tc>
        <w:tc>
          <w:tcPr>
            <w:tcW w:w="1167" w:type="dxa"/>
          </w:tcPr>
          <w:p>
            <w:pPr>
              <w:pStyle w:val="9"/>
              <w:ind w:left="165" w:right="156" w:firstLine="31"/>
              <w:jc w:val="both"/>
              <w:rPr>
                <w:sz w:val="24"/>
              </w:rPr>
            </w:pPr>
            <w:r>
              <w:rPr>
                <w:sz w:val="24"/>
              </w:rPr>
              <w:t>Scale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pay with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Grade</w:t>
            </w:r>
          </w:p>
          <w:p>
            <w:pPr>
              <w:pStyle w:val="9"/>
              <w:spacing w:line="264" w:lineRule="exact"/>
              <w:ind w:left="391" w:right="379"/>
              <w:jc w:val="center"/>
              <w:rPr>
                <w:sz w:val="24"/>
              </w:rPr>
            </w:pPr>
            <w:r>
              <w:rPr>
                <w:sz w:val="24"/>
              </w:rPr>
              <w:t>pay</w:t>
            </w:r>
          </w:p>
        </w:tc>
        <w:tc>
          <w:tcPr>
            <w:tcW w:w="1160" w:type="dxa"/>
          </w:tcPr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426" w:right="76" w:hanging="312"/>
              <w:rPr>
                <w:sz w:val="24"/>
              </w:rPr>
            </w:pPr>
            <w:r>
              <w:rPr>
                <w:sz w:val="24"/>
              </w:rPr>
              <w:t>Basic pay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</w:p>
        </w:tc>
        <w:tc>
          <w:tcPr>
            <w:tcW w:w="1177" w:type="dxa"/>
          </w:tcPr>
          <w:p>
            <w:pPr>
              <w:pStyle w:val="9"/>
              <w:ind w:left="234" w:right="211" w:firstLine="103"/>
              <w:jc w:val="both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(Gross)</w:t>
            </w:r>
          </w:p>
          <w:p>
            <w:pPr>
              <w:pStyle w:val="9"/>
              <w:spacing w:line="264" w:lineRule="exact"/>
              <w:ind w:left="415" w:right="397"/>
              <w:jc w:val="center"/>
              <w:rPr>
                <w:sz w:val="24"/>
              </w:rPr>
            </w:pPr>
            <w:r>
              <w:rPr>
                <w:sz w:val="24"/>
              </w:rPr>
              <w:t>Rs.</w:t>
            </w:r>
          </w:p>
        </w:tc>
        <w:tc>
          <w:tcPr>
            <w:tcW w:w="1506" w:type="dxa"/>
          </w:tcPr>
          <w:p>
            <w:pPr>
              <w:pStyle w:val="9"/>
              <w:spacing w:before="7"/>
              <w:rPr>
                <w:sz w:val="22"/>
              </w:rPr>
            </w:pPr>
          </w:p>
          <w:p>
            <w:pPr>
              <w:pStyle w:val="9"/>
              <w:ind w:left="134" w:right="114" w:firstLine="453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Description*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46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246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</w:trPr>
        <w:tc>
          <w:tcPr>
            <w:tcW w:w="1246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9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246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4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55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60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177" w:type="dxa"/>
          </w:tcPr>
          <w:p>
            <w:pPr>
              <w:pStyle w:val="9"/>
              <w:rPr>
                <w:sz w:val="22"/>
              </w:rPr>
            </w:pPr>
          </w:p>
        </w:tc>
        <w:tc>
          <w:tcPr>
            <w:tcW w:w="1506" w:type="dxa"/>
          </w:tcPr>
          <w:p>
            <w:pPr>
              <w:pStyle w:val="9"/>
              <w:rPr>
                <w:sz w:val="22"/>
              </w:rPr>
            </w:pPr>
          </w:p>
        </w:tc>
      </w:tr>
    </w:tbl>
    <w:p>
      <w:pPr>
        <w:pStyle w:val="3"/>
        <w:ind w:left="1832" w:right="875" w:hanging="588"/>
      </w:pPr>
      <w:r>
        <w:t>(Please enclose self-attested copies of certificates/proof in support of employment)</w:t>
      </w:r>
      <w:r>
        <w:rPr>
          <w:spacing w:val="-57"/>
        </w:rPr>
        <w:t xml:space="preserve"> </w:t>
      </w:r>
      <w:r>
        <w:t>(*Attach</w:t>
      </w:r>
      <w:r>
        <w:rPr>
          <w:spacing w:val="-4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sheet, if needed)</w:t>
      </w:r>
    </w:p>
    <w:p>
      <w:pPr>
        <w:pStyle w:val="8"/>
        <w:numPr>
          <w:ilvl w:val="0"/>
          <w:numId w:val="3"/>
        </w:numPr>
        <w:tabs>
          <w:tab w:val="left" w:pos="401"/>
        </w:tabs>
        <w:spacing w:before="0" w:after="0" w:line="240" w:lineRule="auto"/>
        <w:ind w:left="401" w:right="0" w:hanging="181"/>
        <w:jc w:val="left"/>
        <w:rPr>
          <w:sz w:val="24"/>
        </w:rPr>
      </w:pPr>
      <w:r>
        <w:rPr>
          <w:sz w:val="24"/>
        </w:rPr>
        <w:t>Publication</w:t>
      </w:r>
      <w:r>
        <w:rPr>
          <w:spacing w:val="-2"/>
          <w:sz w:val="24"/>
        </w:rPr>
        <w:t xml:space="preserve"> </w:t>
      </w:r>
      <w:r>
        <w:rPr>
          <w:sz w:val="24"/>
        </w:rPr>
        <w:t>Details</w:t>
      </w:r>
    </w:p>
    <w:p>
      <w:pPr>
        <w:pStyle w:val="3"/>
        <w:spacing w:before="2"/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2"/>
        <w:gridCol w:w="1212"/>
        <w:gridCol w:w="1150"/>
        <w:gridCol w:w="1059"/>
        <w:gridCol w:w="1133"/>
        <w:gridCol w:w="1179"/>
        <w:gridCol w:w="24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092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Sl.No</w:t>
            </w:r>
          </w:p>
        </w:tc>
        <w:tc>
          <w:tcPr>
            <w:tcW w:w="1212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8"/>
              <w:rPr>
                <w:sz w:val="22"/>
              </w:rPr>
            </w:pPr>
            <w:r>
              <w:rPr>
                <w:sz w:val="22"/>
              </w:rPr>
              <w:t>Title 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</w:t>
            </w:r>
          </w:p>
        </w:tc>
        <w:tc>
          <w:tcPr>
            <w:tcW w:w="1150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</w:p>
        </w:tc>
        <w:tc>
          <w:tcPr>
            <w:tcW w:w="1059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7"/>
              <w:rPr>
                <w:sz w:val="22"/>
              </w:rPr>
            </w:pPr>
            <w:r>
              <w:rPr>
                <w:sz w:val="22"/>
              </w:rPr>
              <w:t>Vol,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PP,</w:t>
            </w:r>
          </w:p>
        </w:tc>
        <w:tc>
          <w:tcPr>
            <w:tcW w:w="1133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6"/>
              <w:rPr>
                <w:sz w:val="22"/>
              </w:rPr>
            </w:pPr>
            <w:r>
              <w:rPr>
                <w:sz w:val="22"/>
              </w:rPr>
              <w:t>Impact</w:t>
            </w:r>
          </w:p>
        </w:tc>
        <w:tc>
          <w:tcPr>
            <w:tcW w:w="1179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6"/>
              <w:rPr>
                <w:sz w:val="22"/>
              </w:rPr>
            </w:pPr>
            <w:r>
              <w:rPr>
                <w:sz w:val="22"/>
              </w:rPr>
              <w:t>Number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</w:p>
        </w:tc>
        <w:tc>
          <w:tcPr>
            <w:tcW w:w="2420" w:type="dxa"/>
            <w:tcBorders>
              <w:bottom w:val="nil"/>
            </w:tcBorders>
          </w:tcPr>
          <w:p>
            <w:pPr>
              <w:pStyle w:val="9"/>
              <w:spacing w:line="235" w:lineRule="exact"/>
              <w:ind w:left="103"/>
              <w:rPr>
                <w:sz w:val="22"/>
              </w:rPr>
            </w:pPr>
            <w:r>
              <w:rPr>
                <w:sz w:val="22"/>
              </w:rPr>
              <w:t>Type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Authorship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</w:trP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Research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the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7"/>
              <w:rPr>
                <w:sz w:val="22"/>
              </w:rPr>
            </w:pPr>
            <w:r>
              <w:rPr>
                <w:sz w:val="22"/>
              </w:rPr>
              <w:t>No. &amp;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Factor</w:t>
            </w: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6"/>
              <w:rPr>
                <w:sz w:val="22"/>
              </w:rPr>
            </w:pPr>
            <w:r>
              <w:rPr>
                <w:sz w:val="22"/>
              </w:rPr>
              <w:t>Authors</w:t>
            </w: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9"/>
              <w:spacing w:line="232" w:lineRule="exact"/>
              <w:ind w:left="103"/>
              <w:rPr>
                <w:sz w:val="22"/>
              </w:rPr>
            </w:pPr>
            <w:r>
              <w:rPr>
                <w:sz w:val="22"/>
              </w:rPr>
              <w:t>(First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Paper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Journal</w:t>
            </w: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9"/>
              <w:spacing w:line="233" w:lineRule="exact"/>
              <w:ind w:left="107"/>
              <w:rPr>
                <w:sz w:val="22"/>
              </w:rPr>
            </w:pPr>
            <w:r>
              <w:rPr>
                <w:sz w:val="22"/>
              </w:rPr>
              <w:t>Year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9"/>
              <w:spacing w:line="233" w:lineRule="exact"/>
              <w:ind w:left="103"/>
              <w:rPr>
                <w:sz w:val="22"/>
              </w:rPr>
            </w:pPr>
            <w:r>
              <w:rPr>
                <w:sz w:val="22"/>
              </w:rPr>
              <w:t>Author/Corresponding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  <w:tcBorders>
              <w:top w:val="nil"/>
              <w:bottom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  <w:bottom w:val="nil"/>
            </w:tcBorders>
          </w:tcPr>
          <w:p>
            <w:pPr>
              <w:pStyle w:val="9"/>
              <w:spacing w:line="233" w:lineRule="exact"/>
              <w:ind w:left="103"/>
              <w:rPr>
                <w:sz w:val="22"/>
              </w:rPr>
            </w:pPr>
            <w:r>
              <w:rPr>
                <w:sz w:val="22"/>
              </w:rPr>
              <w:t>Author/Principal/Co-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  <w:tcBorders>
              <w:top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>
            <w:pPr>
              <w:pStyle w:val="9"/>
              <w:spacing w:line="233" w:lineRule="exact"/>
              <w:ind w:left="103"/>
              <w:rPr>
                <w:sz w:val="22"/>
              </w:rPr>
            </w:pPr>
            <w:r>
              <w:rPr>
                <w:sz w:val="22"/>
              </w:rPr>
              <w:t>Author)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109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50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05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1179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420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620" w:right="600" w:bottom="280" w:left="1220" w:header="720" w:footer="720" w:gutter="0"/>
        </w:sectPr>
      </w:pPr>
    </w:p>
    <w:p>
      <w:pPr>
        <w:pStyle w:val="8"/>
        <w:numPr>
          <w:ilvl w:val="0"/>
          <w:numId w:val="3"/>
        </w:numPr>
        <w:tabs>
          <w:tab w:val="left" w:pos="401"/>
        </w:tabs>
        <w:spacing w:before="60" w:after="0" w:line="240" w:lineRule="auto"/>
        <w:ind w:left="401" w:right="0" w:hanging="181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1"/>
          <w:sz w:val="24"/>
        </w:rPr>
        <w:t xml:space="preserve"> </w:t>
      </w: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spend</w:t>
      </w:r>
      <w:r>
        <w:rPr>
          <w:spacing w:val="-1"/>
          <w:sz w:val="24"/>
        </w:rPr>
        <w:t xml:space="preserve"> </w:t>
      </w:r>
      <w:r>
        <w:rPr>
          <w:sz w:val="24"/>
        </w:rPr>
        <w:t>for doing</w:t>
      </w:r>
      <w:r>
        <w:rPr>
          <w:spacing w:val="-3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for Research</w:t>
      </w:r>
      <w:r>
        <w:rPr>
          <w:spacing w:val="1"/>
          <w:sz w:val="24"/>
        </w:rPr>
        <w:t xml:space="preserve"> </w:t>
      </w:r>
      <w:r>
        <w:rPr>
          <w:sz w:val="24"/>
        </w:rPr>
        <w:t>Degrees.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8"/>
        <w:numPr>
          <w:ilvl w:val="0"/>
          <w:numId w:val="3"/>
        </w:numPr>
        <w:tabs>
          <w:tab w:val="left" w:pos="460"/>
        </w:tabs>
        <w:spacing w:before="196" w:after="0" w:line="240" w:lineRule="auto"/>
        <w:ind w:left="460" w:right="0" w:hanging="240"/>
        <w:jc w:val="left"/>
        <w:rPr>
          <w:sz w:val="24"/>
        </w:rPr>
      </w:pPr>
      <w:r>
        <w:rPr>
          <w:sz w:val="24"/>
        </w:rPr>
        <w:t>Experience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handling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1"/>
          <w:sz w:val="24"/>
        </w:rPr>
        <w:t xml:space="preserve"> </w:t>
      </w:r>
      <w:r>
        <w:rPr>
          <w:sz w:val="24"/>
        </w:rPr>
        <w:t>for Civil Service</w:t>
      </w:r>
      <w:r>
        <w:rPr>
          <w:spacing w:val="-2"/>
          <w:sz w:val="24"/>
        </w:rPr>
        <w:t xml:space="preserve"> </w:t>
      </w:r>
      <w:r>
        <w:rPr>
          <w:sz w:val="24"/>
        </w:rPr>
        <w:t>exam:</w:t>
      </w:r>
      <w:r>
        <w:rPr>
          <w:spacing w:val="1"/>
          <w:sz w:val="24"/>
        </w:rPr>
        <w:t xml:space="preserve"> </w:t>
      </w:r>
      <w:r>
        <w:rPr>
          <w:sz w:val="24"/>
        </w:rPr>
        <w:t>Yes/No</w:t>
      </w:r>
    </w:p>
    <w:p>
      <w:pPr>
        <w:pStyle w:val="3"/>
        <w:rPr>
          <w:sz w:val="26"/>
        </w:rPr>
      </w:pPr>
    </w:p>
    <w:p>
      <w:pPr>
        <w:pStyle w:val="3"/>
        <w:spacing w:before="7"/>
        <w:rPr>
          <w:sz w:val="22"/>
        </w:rPr>
      </w:pPr>
    </w:p>
    <w:p>
      <w:pPr>
        <w:pStyle w:val="8"/>
        <w:numPr>
          <w:ilvl w:val="0"/>
          <w:numId w:val="3"/>
        </w:numPr>
        <w:tabs>
          <w:tab w:val="left" w:pos="403"/>
        </w:tabs>
        <w:spacing w:before="0" w:after="0" w:line="240" w:lineRule="auto"/>
        <w:ind w:left="402" w:right="0" w:hanging="183"/>
        <w:jc w:val="left"/>
        <w:rPr>
          <w:sz w:val="24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yes,</w:t>
      </w:r>
      <w:r>
        <w:rPr>
          <w:spacing w:val="-2"/>
          <w:sz w:val="24"/>
        </w:rPr>
        <w:t xml:space="preserve"> </w:t>
      </w:r>
      <w:r>
        <w:rPr>
          <w:sz w:val="24"/>
        </w:rPr>
        <w:t>furnish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details:</w:t>
      </w:r>
    </w:p>
    <w:p>
      <w:pPr>
        <w:pStyle w:val="3"/>
        <w:spacing w:before="8"/>
      </w:pP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4476"/>
        <w:gridCol w:w="35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2" w:type="dxa"/>
          </w:tcPr>
          <w:p>
            <w:pPr>
              <w:pStyle w:val="9"/>
              <w:spacing w:line="236" w:lineRule="exact"/>
              <w:ind w:left="352"/>
              <w:rPr>
                <w:sz w:val="22"/>
              </w:rPr>
            </w:pPr>
            <w:r>
              <w:rPr>
                <w:sz w:val="22"/>
              </w:rPr>
              <w:t>Sl.No</w:t>
            </w:r>
          </w:p>
        </w:tc>
        <w:tc>
          <w:tcPr>
            <w:tcW w:w="4476" w:type="dxa"/>
          </w:tcPr>
          <w:p>
            <w:pPr>
              <w:pStyle w:val="9"/>
              <w:spacing w:line="236" w:lineRule="exact"/>
              <w:ind w:left="924"/>
              <w:rPr>
                <w:sz w:val="22"/>
              </w:rPr>
            </w:pPr>
            <w:r>
              <w:rPr>
                <w:sz w:val="22"/>
              </w:rPr>
              <w:t>Name 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the Coaching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Centre</w:t>
            </w:r>
          </w:p>
        </w:tc>
        <w:tc>
          <w:tcPr>
            <w:tcW w:w="3554" w:type="dxa"/>
          </w:tcPr>
          <w:p>
            <w:pPr>
              <w:pStyle w:val="9"/>
              <w:spacing w:line="236" w:lineRule="exact"/>
              <w:ind w:left="921"/>
              <w:rPr>
                <w:sz w:val="22"/>
              </w:rPr>
            </w:pPr>
            <w:r>
              <w:rPr>
                <w:sz w:val="22"/>
              </w:rPr>
              <w:t>Period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of Coaching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47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55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47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554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21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476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554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pStyle w:val="3"/>
        <w:spacing w:before="8"/>
        <w:rPr>
          <w:sz w:val="23"/>
        </w:rPr>
      </w:pPr>
    </w:p>
    <w:p>
      <w:pPr>
        <w:pStyle w:val="3"/>
        <w:tabs>
          <w:tab w:val="left" w:pos="5979"/>
        </w:tabs>
        <w:spacing w:after="2" w:line="484" w:lineRule="auto"/>
        <w:ind w:left="220" w:right="3371"/>
      </w:pPr>
      <w:r>
        <w:t>9.</w:t>
      </w:r>
      <w:r>
        <w:rPr>
          <w:rFonts w:hint="default"/>
          <w:lang w:val="en-IN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you appeared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kind of Civil</w:t>
      </w:r>
      <w:r>
        <w:rPr>
          <w:spacing w:val="-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exam?</w:t>
      </w:r>
      <w:r>
        <w:tab/>
      </w:r>
      <w:r>
        <w:rPr>
          <w:spacing w:val="-1"/>
        </w:rPr>
        <w:t>Yes/No</w:t>
      </w:r>
      <w:r>
        <w:rPr>
          <w:spacing w:val="-57"/>
        </w:rPr>
        <w:t xml:space="preserve"> </w:t>
      </w:r>
      <w:r>
        <w:t>10.</w:t>
      </w:r>
      <w:r>
        <w:rPr>
          <w:rFonts w:hint="default"/>
          <w:lang w:val="en-IN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 xml:space="preserve">yes, </w:t>
      </w:r>
      <w:r>
        <w:rPr>
          <w:rFonts w:hint="default"/>
          <w:lang w:val="en-IN"/>
        </w:rPr>
        <w:t>G</w:t>
      </w:r>
      <w:r>
        <w:t>ive the details: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2"/>
        <w:gridCol w:w="3213"/>
        <w:gridCol w:w="2714"/>
        <w:gridCol w:w="2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022" w:type="dxa"/>
          </w:tcPr>
          <w:p>
            <w:pPr>
              <w:pStyle w:val="9"/>
              <w:spacing w:line="251" w:lineRule="exact"/>
              <w:ind w:left="256"/>
              <w:rPr>
                <w:sz w:val="22"/>
              </w:rPr>
            </w:pPr>
            <w:r>
              <w:rPr>
                <w:sz w:val="22"/>
              </w:rPr>
              <w:t>Sl.No</w:t>
            </w:r>
          </w:p>
        </w:tc>
        <w:tc>
          <w:tcPr>
            <w:tcW w:w="3213" w:type="dxa"/>
          </w:tcPr>
          <w:p>
            <w:pPr>
              <w:pStyle w:val="9"/>
              <w:spacing w:line="251" w:lineRule="exact"/>
              <w:ind w:left="166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of the Exam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Appeared for</w:t>
            </w:r>
          </w:p>
        </w:tc>
        <w:tc>
          <w:tcPr>
            <w:tcW w:w="2714" w:type="dxa"/>
          </w:tcPr>
          <w:p>
            <w:pPr>
              <w:pStyle w:val="9"/>
              <w:spacing w:line="251" w:lineRule="exact"/>
              <w:ind w:left="471"/>
              <w:rPr>
                <w:sz w:val="22"/>
              </w:rPr>
            </w:pPr>
            <w:r>
              <w:rPr>
                <w:sz w:val="22"/>
              </w:rPr>
              <w:t>Year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Appearance</w:t>
            </w:r>
          </w:p>
        </w:tc>
        <w:tc>
          <w:tcPr>
            <w:tcW w:w="2292" w:type="dxa"/>
          </w:tcPr>
          <w:p>
            <w:pPr>
              <w:pStyle w:val="9"/>
              <w:spacing w:line="252" w:lineRule="exact"/>
              <w:ind w:left="841" w:right="242" w:hanging="569"/>
              <w:rPr>
                <w:sz w:val="22"/>
              </w:rPr>
            </w:pPr>
            <w:r>
              <w:rPr>
                <w:sz w:val="22"/>
              </w:rPr>
              <w:t>Results/% of Marks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Scored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2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1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29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02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1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292" w:type="dxa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022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3213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714" w:type="dxa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292" w:type="dxa"/>
          </w:tcPr>
          <w:p>
            <w:pPr>
              <w:pStyle w:val="9"/>
              <w:rPr>
                <w:sz w:val="18"/>
              </w:rPr>
            </w:pPr>
          </w:p>
        </w:tc>
      </w:tr>
    </w:tbl>
    <w:p>
      <w:pPr>
        <w:pStyle w:val="3"/>
        <w:spacing w:before="3"/>
        <w:rPr>
          <w:sz w:val="23"/>
        </w:rPr>
      </w:pPr>
    </w:p>
    <w:p>
      <w:pPr>
        <w:pStyle w:val="3"/>
        <w:ind w:left="220"/>
      </w:pPr>
      <w:r>
        <w:t>11.Time</w:t>
      </w:r>
      <w:r>
        <w:rPr>
          <w:spacing w:val="-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joining,</w:t>
      </w:r>
      <w:r>
        <w:rPr>
          <w:spacing w:val="-1"/>
        </w:rPr>
        <w:t xml:space="preserve"> </w:t>
      </w:r>
      <w:r>
        <w:t>if selected:</w:t>
      </w:r>
    </w:p>
    <w:p>
      <w:pPr>
        <w:pStyle w:val="3"/>
        <w:spacing w:before="6"/>
        <w:rPr>
          <w:sz w:val="21"/>
        </w:rPr>
      </w:pPr>
    </w:p>
    <w:p>
      <w:pPr>
        <w:pStyle w:val="3"/>
        <w:spacing w:line="276" w:lineRule="auto"/>
        <w:ind w:left="676" w:right="1186" w:firstLine="849"/>
      </w:pPr>
      <w:r>
        <w:t>I</w:t>
      </w:r>
      <w:r>
        <w:rPr>
          <w:spacing w:val="30"/>
        </w:rPr>
        <w:t xml:space="preserve"> </w:t>
      </w:r>
      <w:r>
        <w:t>hereby</w:t>
      </w:r>
      <w:r>
        <w:rPr>
          <w:spacing w:val="26"/>
        </w:rPr>
        <w:t xml:space="preserve"> </w:t>
      </w:r>
      <w:r>
        <w:t>declare</w:t>
      </w:r>
      <w:r>
        <w:rPr>
          <w:spacing w:val="29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all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statements</w:t>
      </w:r>
      <w:r>
        <w:rPr>
          <w:spacing w:val="31"/>
        </w:rPr>
        <w:t xml:space="preserve"> </w:t>
      </w:r>
      <w:r>
        <w:t>made</w:t>
      </w:r>
      <w:r>
        <w:rPr>
          <w:spacing w:val="29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this</w:t>
      </w:r>
      <w:r>
        <w:rPr>
          <w:spacing w:val="32"/>
        </w:rPr>
        <w:t xml:space="preserve"> </w:t>
      </w:r>
      <w:r>
        <w:t>application</w:t>
      </w:r>
      <w:r>
        <w:rPr>
          <w:spacing w:val="31"/>
        </w:rPr>
        <w:t xml:space="preserve"> </w:t>
      </w:r>
      <w:r>
        <w:t>form</w:t>
      </w:r>
      <w:r>
        <w:rPr>
          <w:spacing w:val="33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enclosures are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best of my</w:t>
      </w:r>
      <w:r>
        <w:rPr>
          <w:spacing w:val="-5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 belief.</w:t>
      </w:r>
    </w:p>
    <w:p>
      <w:pPr>
        <w:pStyle w:val="3"/>
        <w:rPr>
          <w:sz w:val="26"/>
        </w:rPr>
      </w:pPr>
    </w:p>
    <w:p>
      <w:pPr>
        <w:pStyle w:val="3"/>
        <w:rPr>
          <w:sz w:val="26"/>
        </w:rPr>
      </w:pPr>
    </w:p>
    <w:p>
      <w:pPr>
        <w:pStyle w:val="3"/>
        <w:spacing w:before="8"/>
        <w:rPr>
          <w:sz w:val="25"/>
        </w:rPr>
      </w:pPr>
    </w:p>
    <w:p>
      <w:pPr>
        <w:pStyle w:val="3"/>
        <w:spacing w:before="8"/>
        <w:rPr>
          <w:sz w:val="25"/>
        </w:rPr>
      </w:pPr>
    </w:p>
    <w:p>
      <w:pPr>
        <w:pStyle w:val="3"/>
        <w:spacing w:before="8"/>
        <w:rPr>
          <w:sz w:val="25"/>
        </w:rPr>
      </w:pPr>
    </w:p>
    <w:p>
      <w:pPr>
        <w:pStyle w:val="3"/>
        <w:tabs>
          <w:tab w:val="left" w:pos="6024"/>
        </w:tabs>
        <w:spacing w:before="1"/>
        <w:ind w:left="220"/>
      </w:pPr>
      <w:r>
        <w:t>Place:</w:t>
      </w:r>
      <w:r>
        <w:tab/>
      </w:r>
      <w:r>
        <w:t>Signature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</w:p>
    <w:p>
      <w:pPr>
        <w:pStyle w:val="3"/>
        <w:ind w:left="220"/>
      </w:pPr>
      <w:r>
        <w:t>Date:</w:t>
      </w:r>
    </w:p>
    <w:p>
      <w:pPr>
        <w:pStyle w:val="3"/>
        <w:ind w:left="1126" w:right="1097" w:firstLine="2148" w:firstLineChars="0"/>
        <w:jc w:val="center"/>
      </w:pPr>
      <w:r>
        <w:t>Name:</w:t>
      </w:r>
    </w:p>
    <w:p>
      <w:pPr>
        <w:pStyle w:val="3"/>
        <w:ind w:left="1126" w:right="1097" w:firstLine="2148" w:firstLineChars="0"/>
        <w:jc w:val="center"/>
      </w:pPr>
    </w:p>
    <w:p>
      <w:pPr>
        <w:pStyle w:val="3"/>
        <w:ind w:right="1097"/>
        <w:jc w:val="both"/>
        <w:rPr>
          <w:rFonts w:hint="default"/>
        </w:rPr>
      </w:pPr>
    </w:p>
    <w:p>
      <w:pPr>
        <w:pStyle w:val="3"/>
        <w:ind w:right="1097"/>
        <w:jc w:val="both"/>
        <w:rPr>
          <w:rFonts w:hint="default"/>
        </w:rPr>
      </w:pPr>
    </w:p>
    <w:p>
      <w:pPr>
        <w:pStyle w:val="3"/>
        <w:ind w:left="1126" w:right="1097" w:firstLine="2148" w:firstLineChars="0"/>
        <w:jc w:val="center"/>
        <w:rPr>
          <w:rFonts w:hint="default"/>
        </w:rPr>
      </w:pPr>
      <w:bookmarkStart w:id="0" w:name="_GoBack"/>
      <w:bookmarkEnd w:id="0"/>
    </w:p>
    <w:sectPr>
      <w:pgSz w:w="11910" w:h="16840"/>
      <w:pgMar w:top="900" w:right="600" w:bottom="280" w:left="12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2"/>
      <w:numFmt w:val="lowerLetter"/>
      <w:lvlText w:val="%1)"/>
      <w:lvlJc w:val="left"/>
      <w:pPr>
        <w:ind w:left="2192" w:hanging="361"/>
        <w:jc w:val="left"/>
      </w:pPr>
      <w:rPr>
        <w:rFonts w:hint="default" w:ascii="Times New Roman" w:hAnsi="Times New Roman" w:eastAsia="Times New Roman" w:cs="Times New Roman"/>
        <w:spacing w:val="-19"/>
        <w:w w:val="97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988" w:hanging="361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3777" w:hanging="361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4565" w:hanging="361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5354" w:hanging="361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6143" w:hanging="361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931" w:hanging="361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720" w:hanging="361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509" w:hanging="361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1832" w:hanging="720"/>
        <w:jc w:val="left"/>
      </w:pPr>
      <w:rPr>
        <w:rFonts w:hint="default" w:ascii="Times New Roman" w:hAnsi="Times New Roman" w:eastAsia="Times New Roman" w:cs="Times New Roman"/>
        <w:w w:val="97"/>
        <w:sz w:val="24"/>
        <w:szCs w:val="24"/>
        <w:lang w:val="en-US" w:eastAsia="en-US" w:bidi="ar-SA"/>
      </w:rPr>
    </w:lvl>
    <w:lvl w:ilvl="2" w:tentative="0">
      <w:start w:val="1"/>
      <w:numFmt w:val="lowerLetter"/>
      <w:lvlText w:val="%3)"/>
      <w:lvlJc w:val="left"/>
      <w:pPr>
        <w:ind w:left="2204" w:hanging="373"/>
        <w:jc w:val="left"/>
      </w:pPr>
      <w:rPr>
        <w:rFonts w:hint="default" w:ascii="Times New Roman" w:hAnsi="Times New Roman" w:eastAsia="Times New Roman" w:cs="Times New Roman"/>
        <w:spacing w:val="-4"/>
        <w:w w:val="97"/>
        <w:sz w:val="24"/>
        <w:szCs w:val="24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185" w:hanging="373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171" w:hanging="373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157" w:hanging="373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143" w:hanging="373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129" w:hanging="373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114" w:hanging="373"/>
      </w:pPr>
      <w:rPr>
        <w:rFonts w:hint="default"/>
        <w:lang w:val="en-US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4"/>
      <w:numFmt w:val="decimal"/>
      <w:lvlText w:val="%1."/>
      <w:lvlJc w:val="left"/>
      <w:pPr>
        <w:ind w:left="1100" w:hanging="732"/>
        <w:jc w:val="right"/>
      </w:pPr>
      <w:rPr>
        <w:rFonts w:hint="default" w:ascii="Times New Roman" w:hAnsi="Times New Roman" w:eastAsia="Times New Roman" w:cs="Times New Roman"/>
        <w:spacing w:val="-3"/>
        <w:w w:val="97"/>
        <w:sz w:val="24"/>
        <w:szCs w:val="2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998" w:hanging="732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897" w:hanging="732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95" w:hanging="732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694" w:hanging="732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593" w:hanging="732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491" w:hanging="732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390" w:hanging="732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289" w:hanging="732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026C14B7"/>
    <w:rsid w:val="30696723"/>
    <w:rsid w:val="42090C92"/>
    <w:rsid w:val="4D4B6A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22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940" w:hanging="360"/>
    </w:pPr>
    <w:rPr>
      <w:rFonts w:ascii="Times New Roman" w:hAnsi="Times New Roman" w:eastAsia="Times New Roman" w:cs="Times New Roman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8"/>
    <customShpInfo spid="_x0000_s1030"/>
    <customShpInfo spid="_x0000_s1031"/>
    <customShpInfo spid="_x0000_s1032"/>
    <customShpInfo spid="_x0000_s1033"/>
    <customShpInfo spid="_x0000_s1034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ScaleCrop>false</ScaleCrop>
  <LinksUpToDate>false</LinksUpToDate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2022-08-12T14:37:00Z</dcterms:created>
  <dc:creator>Test</dc:creator>
  <cp:lastModifiedBy>google1569215773</cp:lastModifiedBy>
  <cp:lastPrinted>2022-08-17T04:50:19Z</cp:lastPrinted>
  <dcterms:modified xsi:type="dcterms:W3CDTF">2022-08-17T04:51:28Z</dcterms:modified>
  <dc:title>Microsoft Word - Guest_Faculty_advertisement_edited_06062022.docx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2022-08-12T00:00:00Z</vt:filetime>
  </property>
  <property fmtid="{D5CDD505-2E9C-101B-9397-08002B2CF9AE}" pid="4" name="KSOProductBuildVer">
    <vt:lpwstr>1033-11.2.0.9327</vt:lpwstr>
  </property>
</Properties>
</file>